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0138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2758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января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АРС ФИНАНС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Исламову Тимуру </w:t>
      </w:r>
      <w:r>
        <w:rPr>
          <w:rFonts w:ascii="Times New Roman" w:eastAsia="Times New Roman" w:hAnsi="Times New Roman" w:cs="Times New Roman"/>
          <w:sz w:val="28"/>
          <w:szCs w:val="28"/>
        </w:rPr>
        <w:t>Ирековичу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«АРС ФИНАНС»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6685099905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Исламову Тимуру </w:t>
      </w:r>
      <w:r>
        <w:rPr>
          <w:rFonts w:ascii="Times New Roman" w:eastAsia="Times New Roman" w:hAnsi="Times New Roman" w:cs="Times New Roman"/>
          <w:sz w:val="28"/>
          <w:szCs w:val="28"/>
        </w:rPr>
        <w:t>Ирековичу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8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1622893001 от 25.12.2017 года </w:t>
      </w:r>
      <w:r>
        <w:rPr>
          <w:rFonts w:ascii="Times New Roman" w:eastAsia="Times New Roman" w:hAnsi="Times New Roman" w:cs="Times New Roman"/>
          <w:sz w:val="28"/>
          <w:szCs w:val="28"/>
        </w:rPr>
        <w:t>отказать, в связи с пропуском срока исковой давности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января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10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8rplc-10">
    <w:name w:val="cat-PassportData grp-8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